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ООО «БЛИНКОФЕ» Семенова Дениса Станиславовича, </w:t>
      </w:r>
      <w:r>
        <w:rPr>
          <w:rStyle w:val="cat-ExternalSystemDefinedgrp-4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4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628433,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Некрасова, д. 5,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Семенов Д.С.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«БЛИНКОФЕ»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628433,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Некрасова, д. 5,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Д.С.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 Д.С.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Подпунктом 5.1 п. 1 ст. 23 Налогового кодекса Российской Федерации (далее - НК РФ) предусмотрена обязанность налогоплательщиков представлять в налоговый </w:t>
      </w:r>
      <w:r>
        <w:rPr>
          <w:rFonts w:ascii="Times New Roman" w:eastAsia="Times New Roman" w:hAnsi="Times New Roman" w:cs="Times New Roman"/>
          <w:sz w:val="26"/>
          <w:szCs w:val="26"/>
        </w:rPr>
        <w:t>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86172333800412100002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Семенова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Семенова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Семенов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Семенова Д.С.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«БЛИНКОФЕ»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Семенова Дениса Станиславовича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0412365400135002012415188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</w:t>
      </w:r>
      <w:r>
        <w:rPr>
          <w:rFonts w:ascii="Times New Roman" w:eastAsia="Times New Roman" w:hAnsi="Times New Roman" w:cs="Times New Roman"/>
          <w:sz w:val="26"/>
          <w:szCs w:val="26"/>
        </w:rPr>
        <w:t>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4rplc-7">
    <w:name w:val="cat-ExternalSystemDefined grp-44 rplc-7"/>
    <w:basedOn w:val="DefaultParagraphFont"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UserDefinedgrp-48rplc-12">
    <w:name w:val="cat-UserDefined grp-48 rplc-12"/>
    <w:basedOn w:val="DefaultParagraphFont"/>
  </w:style>
  <w:style w:type="character" w:customStyle="1" w:styleId="cat-PassportDatagrp-34rplc-14">
    <w:name w:val="cat-PassportData grp-34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ExternalSystemDefinedgrp-45rplc-16">
    <w:name w:val="cat-ExternalSystemDefined grp-45 rplc-16"/>
    <w:basedOn w:val="DefaultParagraphFont"/>
  </w:style>
  <w:style w:type="character" w:customStyle="1" w:styleId="cat-ExternalSystemDefinedgrp-46rplc-17">
    <w:name w:val="cat-ExternalSystemDefined grp-46 rplc-17"/>
    <w:basedOn w:val="DefaultParagraphFont"/>
  </w:style>
  <w:style w:type="character" w:customStyle="1" w:styleId="cat-ExternalSystemDefinedgrp-43rplc-18">
    <w:name w:val="cat-ExternalSystemDefined grp-4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